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0C" w:rsidRPr="00804F1A" w:rsidRDefault="00A7270C" w:rsidP="00804F1A">
      <w:pPr>
        <w:rPr>
          <w:color w:val="auto"/>
          <w:sz w:val="28"/>
          <w:szCs w:val="28"/>
        </w:rPr>
      </w:pPr>
      <w:bookmarkStart w:id="0" w:name="_GoBack"/>
      <w:bookmarkEnd w:id="0"/>
    </w:p>
    <w:p w:rsidR="00804F1A" w:rsidRDefault="00804F1A" w:rsidP="00804F1A">
      <w:pPr>
        <w:pStyle w:val="20"/>
        <w:shd w:val="clear" w:color="auto" w:fill="auto"/>
        <w:spacing w:line="240" w:lineRule="auto"/>
        <w:ind w:left="620"/>
        <w:jc w:val="center"/>
        <w:rPr>
          <w:rStyle w:val="2"/>
          <w:color w:val="000000"/>
          <w:sz w:val="28"/>
          <w:szCs w:val="28"/>
        </w:rPr>
      </w:pPr>
    </w:p>
    <w:p w:rsidR="00804F1A" w:rsidRDefault="00804F1A" w:rsidP="00804F1A">
      <w:pPr>
        <w:pStyle w:val="20"/>
        <w:shd w:val="clear" w:color="auto" w:fill="auto"/>
        <w:spacing w:line="240" w:lineRule="auto"/>
        <w:ind w:left="620"/>
        <w:jc w:val="center"/>
        <w:rPr>
          <w:rStyle w:val="2"/>
          <w:color w:val="000000"/>
          <w:sz w:val="28"/>
          <w:szCs w:val="28"/>
        </w:rPr>
      </w:pPr>
    </w:p>
    <w:p w:rsidR="00FD4679" w:rsidRDefault="00FD4679" w:rsidP="00804F1A">
      <w:pPr>
        <w:pStyle w:val="20"/>
        <w:shd w:val="clear" w:color="auto" w:fill="auto"/>
        <w:spacing w:line="240" w:lineRule="auto"/>
        <w:ind w:left="620"/>
        <w:jc w:val="center"/>
        <w:rPr>
          <w:rStyle w:val="2"/>
          <w:color w:val="000000"/>
          <w:sz w:val="28"/>
          <w:szCs w:val="28"/>
        </w:rPr>
      </w:pPr>
    </w:p>
    <w:p w:rsidR="00FD4679" w:rsidRDefault="00FD4679" w:rsidP="00804F1A">
      <w:pPr>
        <w:pStyle w:val="20"/>
        <w:shd w:val="clear" w:color="auto" w:fill="auto"/>
        <w:spacing w:line="240" w:lineRule="auto"/>
        <w:ind w:left="620"/>
        <w:jc w:val="center"/>
        <w:rPr>
          <w:rStyle w:val="2"/>
          <w:color w:val="000000"/>
          <w:sz w:val="28"/>
          <w:szCs w:val="28"/>
        </w:rPr>
      </w:pPr>
    </w:p>
    <w:p w:rsidR="00FD4679" w:rsidRDefault="00FD4679" w:rsidP="00804F1A">
      <w:pPr>
        <w:pStyle w:val="20"/>
        <w:shd w:val="clear" w:color="auto" w:fill="auto"/>
        <w:spacing w:line="240" w:lineRule="auto"/>
        <w:ind w:left="620"/>
        <w:jc w:val="center"/>
        <w:rPr>
          <w:rStyle w:val="2"/>
          <w:color w:val="000000"/>
          <w:sz w:val="28"/>
          <w:szCs w:val="28"/>
        </w:rPr>
      </w:pPr>
    </w:p>
    <w:p w:rsidR="00804F1A" w:rsidRDefault="00804F1A" w:rsidP="00804F1A">
      <w:pPr>
        <w:pStyle w:val="20"/>
        <w:shd w:val="clear" w:color="auto" w:fill="auto"/>
        <w:spacing w:line="240" w:lineRule="auto"/>
        <w:ind w:left="620"/>
        <w:jc w:val="center"/>
        <w:rPr>
          <w:rStyle w:val="2"/>
          <w:color w:val="000000"/>
          <w:sz w:val="28"/>
          <w:szCs w:val="28"/>
        </w:rPr>
      </w:pPr>
    </w:p>
    <w:p w:rsidR="00804F1A" w:rsidRDefault="00804F1A" w:rsidP="00804F1A">
      <w:pPr>
        <w:pStyle w:val="20"/>
        <w:shd w:val="clear" w:color="auto" w:fill="auto"/>
        <w:spacing w:line="240" w:lineRule="auto"/>
        <w:ind w:left="620"/>
        <w:jc w:val="center"/>
        <w:rPr>
          <w:rStyle w:val="2"/>
          <w:color w:val="000000"/>
          <w:sz w:val="28"/>
          <w:szCs w:val="28"/>
        </w:rPr>
      </w:pPr>
    </w:p>
    <w:p w:rsidR="00804F1A" w:rsidRDefault="00804F1A" w:rsidP="00804F1A">
      <w:pPr>
        <w:pStyle w:val="20"/>
        <w:shd w:val="clear" w:color="auto" w:fill="auto"/>
        <w:spacing w:line="240" w:lineRule="auto"/>
        <w:ind w:left="620"/>
        <w:jc w:val="center"/>
        <w:rPr>
          <w:rStyle w:val="2"/>
          <w:color w:val="000000"/>
          <w:sz w:val="28"/>
          <w:szCs w:val="28"/>
        </w:rPr>
      </w:pPr>
    </w:p>
    <w:p w:rsidR="00804F1A" w:rsidRDefault="00804F1A" w:rsidP="00804F1A">
      <w:pPr>
        <w:pStyle w:val="20"/>
        <w:shd w:val="clear" w:color="auto" w:fill="auto"/>
        <w:spacing w:line="240" w:lineRule="auto"/>
        <w:ind w:left="620"/>
        <w:jc w:val="center"/>
        <w:rPr>
          <w:rStyle w:val="2"/>
          <w:color w:val="000000"/>
          <w:sz w:val="28"/>
          <w:szCs w:val="28"/>
        </w:rPr>
      </w:pPr>
    </w:p>
    <w:p w:rsidR="00804F1A" w:rsidRDefault="00804F1A" w:rsidP="00804F1A">
      <w:pPr>
        <w:pStyle w:val="20"/>
        <w:shd w:val="clear" w:color="auto" w:fill="auto"/>
        <w:spacing w:line="240" w:lineRule="auto"/>
        <w:ind w:left="620"/>
        <w:jc w:val="center"/>
        <w:rPr>
          <w:rStyle w:val="2"/>
          <w:color w:val="000000"/>
          <w:sz w:val="28"/>
          <w:szCs w:val="28"/>
        </w:rPr>
      </w:pPr>
    </w:p>
    <w:p w:rsidR="00A7270C" w:rsidRPr="00804F1A" w:rsidRDefault="00A7270C" w:rsidP="00804F1A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04F1A">
        <w:rPr>
          <w:rStyle w:val="2"/>
          <w:color w:val="000000"/>
          <w:sz w:val="28"/>
          <w:szCs w:val="28"/>
        </w:rPr>
        <w:t xml:space="preserve">О внесении изменений </w:t>
      </w:r>
      <w:r w:rsidR="00804F1A">
        <w:rPr>
          <w:rStyle w:val="2"/>
          <w:color w:val="000000"/>
          <w:sz w:val="28"/>
          <w:szCs w:val="28"/>
        </w:rPr>
        <w:t xml:space="preserve">и дополнений </w:t>
      </w:r>
      <w:r w:rsidRPr="00804F1A">
        <w:rPr>
          <w:rStyle w:val="2"/>
          <w:color w:val="000000"/>
          <w:sz w:val="28"/>
          <w:szCs w:val="28"/>
        </w:rPr>
        <w:t>в Указ Президента</w:t>
      </w:r>
      <w:r w:rsidRPr="00804F1A">
        <w:rPr>
          <w:rStyle w:val="2"/>
          <w:color w:val="000000"/>
          <w:sz w:val="28"/>
          <w:szCs w:val="28"/>
        </w:rPr>
        <w:br/>
        <w:t>Приднестровской Молдавской Республики</w:t>
      </w:r>
      <w:r w:rsidRPr="00804F1A">
        <w:rPr>
          <w:rStyle w:val="2"/>
          <w:color w:val="000000"/>
          <w:sz w:val="28"/>
          <w:szCs w:val="28"/>
        </w:rPr>
        <w:br/>
        <w:t>от 25 января 2013 года № 15</w:t>
      </w:r>
    </w:p>
    <w:p w:rsidR="00A7270C" w:rsidRDefault="00A7270C" w:rsidP="00804F1A">
      <w:pPr>
        <w:pStyle w:val="20"/>
        <w:shd w:val="clear" w:color="auto" w:fill="auto"/>
        <w:spacing w:line="240" w:lineRule="auto"/>
        <w:jc w:val="center"/>
        <w:rPr>
          <w:rStyle w:val="2"/>
          <w:color w:val="000000"/>
          <w:sz w:val="28"/>
          <w:szCs w:val="28"/>
        </w:rPr>
      </w:pPr>
      <w:r w:rsidRPr="00804F1A">
        <w:rPr>
          <w:rStyle w:val="2"/>
          <w:color w:val="000000"/>
          <w:sz w:val="28"/>
          <w:szCs w:val="28"/>
        </w:rPr>
        <w:t>«Об утверждении Положения, структуры, состава и штата</w:t>
      </w:r>
      <w:r w:rsidRPr="00804F1A">
        <w:rPr>
          <w:rStyle w:val="2"/>
          <w:color w:val="000000"/>
          <w:sz w:val="28"/>
          <w:szCs w:val="28"/>
        </w:rPr>
        <w:br/>
        <w:t>Министерства обороны Приднестровской Молдавской Республики»</w:t>
      </w:r>
    </w:p>
    <w:p w:rsidR="00804F1A" w:rsidRDefault="00804F1A" w:rsidP="00804F1A">
      <w:pPr>
        <w:pStyle w:val="20"/>
        <w:shd w:val="clear" w:color="auto" w:fill="auto"/>
        <w:spacing w:line="240" w:lineRule="auto"/>
        <w:jc w:val="center"/>
        <w:rPr>
          <w:rStyle w:val="2"/>
          <w:color w:val="000000"/>
          <w:sz w:val="28"/>
          <w:szCs w:val="28"/>
        </w:rPr>
      </w:pPr>
    </w:p>
    <w:p w:rsidR="00804F1A" w:rsidRPr="00A229F5" w:rsidRDefault="00804F1A" w:rsidP="00804F1A">
      <w:pPr>
        <w:pStyle w:val="20"/>
        <w:shd w:val="clear" w:color="auto" w:fill="auto"/>
        <w:spacing w:line="240" w:lineRule="auto"/>
        <w:ind w:left="620"/>
        <w:jc w:val="center"/>
        <w:rPr>
          <w:sz w:val="16"/>
          <w:szCs w:val="16"/>
        </w:rPr>
      </w:pPr>
    </w:p>
    <w:p w:rsidR="00804F1A" w:rsidRDefault="00A7270C" w:rsidP="00804F1A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804F1A">
        <w:rPr>
          <w:rStyle w:val="2"/>
          <w:color w:val="000000"/>
          <w:sz w:val="28"/>
          <w:szCs w:val="28"/>
        </w:rPr>
        <w:t xml:space="preserve">В соответствии со статьей 65 Конституции Приднестровской Молдавской Республики, в целях совершенствования организационно-штатной структуры Вооруженных сил Приднестровской Молдавской Республики, </w:t>
      </w:r>
    </w:p>
    <w:p w:rsidR="00A7270C" w:rsidRDefault="00804F1A" w:rsidP="00804F1A">
      <w:pPr>
        <w:pStyle w:val="20"/>
        <w:shd w:val="clear" w:color="auto" w:fill="auto"/>
        <w:spacing w:line="240" w:lineRule="auto"/>
        <w:rPr>
          <w:rStyle w:val="22pt"/>
          <w:color w:val="000000"/>
          <w:spacing w:val="0"/>
          <w:sz w:val="28"/>
          <w:szCs w:val="28"/>
        </w:rPr>
      </w:pPr>
      <w:r>
        <w:rPr>
          <w:rStyle w:val="22pt"/>
          <w:color w:val="000000"/>
          <w:spacing w:val="0"/>
          <w:sz w:val="28"/>
          <w:szCs w:val="28"/>
        </w:rPr>
        <w:t xml:space="preserve">п </w:t>
      </w:r>
      <w:r w:rsidR="00A7270C" w:rsidRPr="00804F1A">
        <w:rPr>
          <w:rStyle w:val="22pt"/>
          <w:color w:val="000000"/>
          <w:spacing w:val="0"/>
          <w:sz w:val="28"/>
          <w:szCs w:val="28"/>
        </w:rPr>
        <w:t>о</w:t>
      </w:r>
      <w:r>
        <w:rPr>
          <w:rStyle w:val="22pt"/>
          <w:color w:val="000000"/>
          <w:spacing w:val="0"/>
          <w:sz w:val="28"/>
          <w:szCs w:val="28"/>
        </w:rPr>
        <w:t xml:space="preserve"> </w:t>
      </w:r>
      <w:r w:rsidR="00A7270C" w:rsidRPr="00804F1A">
        <w:rPr>
          <w:rStyle w:val="22pt"/>
          <w:color w:val="000000"/>
          <w:spacing w:val="0"/>
          <w:sz w:val="28"/>
          <w:szCs w:val="28"/>
        </w:rPr>
        <w:t>с</w:t>
      </w:r>
      <w:r>
        <w:rPr>
          <w:rStyle w:val="22pt"/>
          <w:color w:val="000000"/>
          <w:spacing w:val="0"/>
          <w:sz w:val="28"/>
          <w:szCs w:val="28"/>
        </w:rPr>
        <w:t xml:space="preserve"> </w:t>
      </w:r>
      <w:r w:rsidR="00A7270C" w:rsidRPr="00804F1A">
        <w:rPr>
          <w:rStyle w:val="22pt"/>
          <w:color w:val="000000"/>
          <w:spacing w:val="0"/>
          <w:sz w:val="28"/>
          <w:szCs w:val="28"/>
        </w:rPr>
        <w:t>т</w:t>
      </w:r>
      <w:r>
        <w:rPr>
          <w:rStyle w:val="22pt"/>
          <w:color w:val="000000"/>
          <w:spacing w:val="0"/>
          <w:sz w:val="28"/>
          <w:szCs w:val="28"/>
        </w:rPr>
        <w:t xml:space="preserve"> </w:t>
      </w:r>
      <w:r w:rsidR="00A7270C" w:rsidRPr="00804F1A">
        <w:rPr>
          <w:rStyle w:val="22pt"/>
          <w:color w:val="000000"/>
          <w:spacing w:val="0"/>
          <w:sz w:val="28"/>
          <w:szCs w:val="28"/>
        </w:rPr>
        <w:t>а</w:t>
      </w:r>
      <w:r>
        <w:rPr>
          <w:rStyle w:val="22pt"/>
          <w:color w:val="000000"/>
          <w:spacing w:val="0"/>
          <w:sz w:val="28"/>
          <w:szCs w:val="28"/>
        </w:rPr>
        <w:t xml:space="preserve"> </w:t>
      </w:r>
      <w:r w:rsidR="00A7270C" w:rsidRPr="00804F1A">
        <w:rPr>
          <w:rStyle w:val="22pt"/>
          <w:color w:val="000000"/>
          <w:spacing w:val="0"/>
          <w:sz w:val="28"/>
          <w:szCs w:val="28"/>
        </w:rPr>
        <w:t>н</w:t>
      </w:r>
      <w:r>
        <w:rPr>
          <w:rStyle w:val="22pt"/>
          <w:color w:val="000000"/>
          <w:spacing w:val="0"/>
          <w:sz w:val="28"/>
          <w:szCs w:val="28"/>
        </w:rPr>
        <w:t xml:space="preserve"> </w:t>
      </w:r>
      <w:r w:rsidR="00A7270C" w:rsidRPr="00804F1A">
        <w:rPr>
          <w:rStyle w:val="22pt"/>
          <w:color w:val="000000"/>
          <w:spacing w:val="0"/>
          <w:sz w:val="28"/>
          <w:szCs w:val="28"/>
        </w:rPr>
        <w:t>о</w:t>
      </w:r>
      <w:r>
        <w:rPr>
          <w:rStyle w:val="22pt"/>
          <w:color w:val="000000"/>
          <w:spacing w:val="0"/>
          <w:sz w:val="28"/>
          <w:szCs w:val="28"/>
        </w:rPr>
        <w:t xml:space="preserve"> </w:t>
      </w:r>
      <w:r w:rsidR="00A7270C" w:rsidRPr="00804F1A">
        <w:rPr>
          <w:rStyle w:val="22pt"/>
          <w:color w:val="000000"/>
          <w:spacing w:val="0"/>
          <w:sz w:val="28"/>
          <w:szCs w:val="28"/>
        </w:rPr>
        <w:t>в</w:t>
      </w:r>
      <w:r>
        <w:rPr>
          <w:rStyle w:val="22pt"/>
          <w:color w:val="000000"/>
          <w:spacing w:val="0"/>
          <w:sz w:val="28"/>
          <w:szCs w:val="28"/>
        </w:rPr>
        <w:t xml:space="preserve"> </w:t>
      </w:r>
      <w:r w:rsidR="00A7270C" w:rsidRPr="00804F1A">
        <w:rPr>
          <w:rStyle w:val="22pt"/>
          <w:color w:val="000000"/>
          <w:spacing w:val="0"/>
          <w:sz w:val="28"/>
          <w:szCs w:val="28"/>
        </w:rPr>
        <w:t>л</w:t>
      </w:r>
      <w:r>
        <w:rPr>
          <w:rStyle w:val="22pt"/>
          <w:color w:val="000000"/>
          <w:spacing w:val="0"/>
          <w:sz w:val="28"/>
          <w:szCs w:val="28"/>
        </w:rPr>
        <w:t xml:space="preserve"> </w:t>
      </w:r>
      <w:r w:rsidR="00A7270C" w:rsidRPr="00804F1A">
        <w:rPr>
          <w:rStyle w:val="22pt"/>
          <w:color w:val="000000"/>
          <w:spacing w:val="0"/>
          <w:sz w:val="28"/>
          <w:szCs w:val="28"/>
        </w:rPr>
        <w:t>я</w:t>
      </w:r>
      <w:r>
        <w:rPr>
          <w:rStyle w:val="22pt"/>
          <w:color w:val="000000"/>
          <w:spacing w:val="0"/>
          <w:sz w:val="28"/>
          <w:szCs w:val="28"/>
        </w:rPr>
        <w:t xml:space="preserve"> </w:t>
      </w:r>
      <w:r w:rsidR="00A7270C" w:rsidRPr="00804F1A">
        <w:rPr>
          <w:rStyle w:val="22pt"/>
          <w:color w:val="000000"/>
          <w:spacing w:val="0"/>
          <w:sz w:val="28"/>
          <w:szCs w:val="28"/>
        </w:rPr>
        <w:t>ю:</w:t>
      </w:r>
    </w:p>
    <w:p w:rsidR="00804F1A" w:rsidRPr="00804F1A" w:rsidRDefault="00804F1A" w:rsidP="00804F1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A7270C" w:rsidRPr="00804F1A" w:rsidRDefault="00804F1A" w:rsidP="00804F1A">
      <w:pPr>
        <w:pStyle w:val="20"/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1. </w:t>
      </w:r>
      <w:r w:rsidR="00A7270C" w:rsidRPr="00804F1A">
        <w:rPr>
          <w:rStyle w:val="2"/>
          <w:color w:val="000000"/>
          <w:sz w:val="28"/>
          <w:szCs w:val="28"/>
        </w:rPr>
        <w:t xml:space="preserve">Внести в Указ Президента Приднестровской Молдавской Республики </w:t>
      </w:r>
      <w:r w:rsidR="00CA58AD">
        <w:rPr>
          <w:rStyle w:val="2"/>
          <w:color w:val="000000"/>
          <w:sz w:val="28"/>
          <w:szCs w:val="28"/>
        </w:rPr>
        <w:t xml:space="preserve">     </w:t>
      </w:r>
      <w:r w:rsidR="00A7270C" w:rsidRPr="00804F1A">
        <w:rPr>
          <w:rStyle w:val="2"/>
          <w:color w:val="000000"/>
          <w:sz w:val="28"/>
          <w:szCs w:val="28"/>
        </w:rPr>
        <w:t xml:space="preserve">от 25 января 2013 года № 15 «Об утверждении Положения, структуры, состава </w:t>
      </w:r>
      <w:r w:rsidR="00CA58AD">
        <w:rPr>
          <w:rStyle w:val="2"/>
          <w:color w:val="000000"/>
          <w:sz w:val="28"/>
          <w:szCs w:val="28"/>
        </w:rPr>
        <w:t xml:space="preserve">    </w:t>
      </w:r>
      <w:r w:rsidR="00A7270C" w:rsidRPr="00804F1A">
        <w:rPr>
          <w:rStyle w:val="2"/>
          <w:color w:val="000000"/>
          <w:sz w:val="28"/>
          <w:szCs w:val="28"/>
        </w:rPr>
        <w:t xml:space="preserve">и штата Министерства обороны Приднестровской Молдавской Республики» (САЗ 13-4) с изменениями и дополнениями, внесенными указами Президента Приднестровской Молдавской Республики от 19 июня 2014 года № 206 </w:t>
      </w:r>
      <w:r w:rsidR="00CA58AD">
        <w:rPr>
          <w:rStyle w:val="2"/>
          <w:color w:val="000000"/>
          <w:sz w:val="28"/>
          <w:szCs w:val="28"/>
        </w:rPr>
        <w:t xml:space="preserve">              </w:t>
      </w:r>
      <w:r w:rsidR="00A7270C" w:rsidRPr="00804F1A">
        <w:rPr>
          <w:rStyle w:val="2"/>
          <w:color w:val="000000"/>
          <w:sz w:val="28"/>
          <w:szCs w:val="28"/>
        </w:rPr>
        <w:t xml:space="preserve">(САЗ 14-25), от 7 апреля 2015 года № 137 (САЗ 15-15), от 30 октября 2015 года </w:t>
      </w:r>
      <w:r w:rsidR="00CA58AD">
        <w:rPr>
          <w:rStyle w:val="2"/>
          <w:color w:val="000000"/>
          <w:sz w:val="28"/>
          <w:szCs w:val="28"/>
        </w:rPr>
        <w:t xml:space="preserve">     </w:t>
      </w:r>
      <w:r w:rsidR="00A7270C" w:rsidRPr="00804F1A">
        <w:rPr>
          <w:rStyle w:val="2"/>
          <w:color w:val="000000"/>
          <w:sz w:val="28"/>
          <w:szCs w:val="28"/>
        </w:rPr>
        <w:t xml:space="preserve">№ 415, от 11 марта 2016 года № 118 (САЗ 16-10), от 15 августа 2016 года № 290 (САЗ 16-33), от 10 января 2017 года № 12 (САЗ 17-3), от 20 января 2017 года </w:t>
      </w:r>
      <w:r w:rsidR="00CA58AD">
        <w:rPr>
          <w:rStyle w:val="2"/>
          <w:color w:val="000000"/>
          <w:sz w:val="28"/>
          <w:szCs w:val="28"/>
        </w:rPr>
        <w:t xml:space="preserve">           </w:t>
      </w:r>
      <w:r w:rsidR="00A7270C" w:rsidRPr="00804F1A">
        <w:rPr>
          <w:rStyle w:val="2"/>
          <w:color w:val="000000"/>
          <w:sz w:val="28"/>
          <w:szCs w:val="28"/>
        </w:rPr>
        <w:t xml:space="preserve">№ 48 (САЗ 17-4), от 23 января 2017 года № 55 (САЗ 17-5), от 25 апреля 2017 года № 254 (САЗ 17-18), от 29 июня 2017 года № 404 (САЗ 17-27), от 6 сентября </w:t>
      </w:r>
      <w:r w:rsidR="005C771C">
        <w:rPr>
          <w:rStyle w:val="2"/>
          <w:color w:val="000000"/>
          <w:sz w:val="28"/>
          <w:szCs w:val="28"/>
        </w:rPr>
        <w:t xml:space="preserve">        </w:t>
      </w:r>
      <w:r w:rsidR="00A7270C" w:rsidRPr="00804F1A">
        <w:rPr>
          <w:rStyle w:val="2"/>
          <w:color w:val="000000"/>
          <w:sz w:val="28"/>
          <w:szCs w:val="28"/>
        </w:rPr>
        <w:t xml:space="preserve">2017 года № 509 (САЗ 17-37), от 13 февраля 2018 года № 50 (САЗ 18-7), </w:t>
      </w:r>
      <w:r w:rsidR="005C771C">
        <w:rPr>
          <w:rStyle w:val="2"/>
          <w:color w:val="000000"/>
          <w:sz w:val="28"/>
          <w:szCs w:val="28"/>
        </w:rPr>
        <w:t xml:space="preserve">                           </w:t>
      </w:r>
      <w:r w:rsidR="00A7270C" w:rsidRPr="00804F1A">
        <w:rPr>
          <w:rStyle w:val="2"/>
          <w:color w:val="000000"/>
          <w:sz w:val="28"/>
          <w:szCs w:val="28"/>
        </w:rPr>
        <w:t xml:space="preserve">от 26 апреля 2018 года № 151 (САЗ 18-17), от 25 мая 2018 года № 197 </w:t>
      </w:r>
      <w:r w:rsidR="005C771C">
        <w:rPr>
          <w:rStyle w:val="2"/>
          <w:color w:val="000000"/>
          <w:sz w:val="28"/>
          <w:szCs w:val="28"/>
        </w:rPr>
        <w:t xml:space="preserve">                                  </w:t>
      </w:r>
      <w:r w:rsidR="00A7270C" w:rsidRPr="00804F1A">
        <w:rPr>
          <w:rStyle w:val="2"/>
          <w:color w:val="000000"/>
          <w:sz w:val="28"/>
          <w:szCs w:val="28"/>
        </w:rPr>
        <w:t xml:space="preserve">(САЗ 18-21), от 10 августа 2018 года № 294 (САЗ 18-32), от 14 февраля 2019 года № 42 (САЗ 19-6), от 20 марта 2019 года № 88 (САЗ 19-11), от 9 сентября </w:t>
      </w:r>
      <w:r w:rsidR="005C771C">
        <w:rPr>
          <w:rStyle w:val="2"/>
          <w:color w:val="000000"/>
          <w:sz w:val="28"/>
          <w:szCs w:val="28"/>
        </w:rPr>
        <w:t xml:space="preserve">                             </w:t>
      </w:r>
      <w:r w:rsidR="00A7270C" w:rsidRPr="00804F1A">
        <w:rPr>
          <w:rStyle w:val="2"/>
          <w:color w:val="000000"/>
          <w:sz w:val="28"/>
          <w:szCs w:val="28"/>
        </w:rPr>
        <w:t xml:space="preserve">2019 года № 301 (САЗ 19-35), от 29 ноября 2019 года № 423 (САЗ 19-46), </w:t>
      </w:r>
      <w:r w:rsidR="005C771C">
        <w:rPr>
          <w:rStyle w:val="2"/>
          <w:color w:val="000000"/>
          <w:sz w:val="28"/>
          <w:szCs w:val="28"/>
        </w:rPr>
        <w:t xml:space="preserve">                                 </w:t>
      </w:r>
      <w:r w:rsidR="00A7270C" w:rsidRPr="00804F1A">
        <w:rPr>
          <w:rStyle w:val="2"/>
          <w:color w:val="000000"/>
          <w:sz w:val="28"/>
          <w:szCs w:val="28"/>
        </w:rPr>
        <w:t xml:space="preserve">от 22 июня 2020 года № 203 (САЗ 20-26), от 20 октября 2020 года № 403 </w:t>
      </w:r>
      <w:r w:rsidR="005C771C">
        <w:rPr>
          <w:rStyle w:val="2"/>
          <w:color w:val="000000"/>
          <w:sz w:val="28"/>
          <w:szCs w:val="28"/>
        </w:rPr>
        <w:t xml:space="preserve">                                 </w:t>
      </w:r>
      <w:r w:rsidR="00A7270C" w:rsidRPr="00804F1A">
        <w:rPr>
          <w:rStyle w:val="2"/>
          <w:color w:val="000000"/>
          <w:sz w:val="28"/>
          <w:szCs w:val="28"/>
        </w:rPr>
        <w:t>(САЗ 20-43), от 14 января 2021 года № 5 (САЗ 21-2)</w:t>
      </w:r>
      <w:r w:rsidR="005C771C">
        <w:rPr>
          <w:rStyle w:val="2"/>
          <w:color w:val="000000"/>
          <w:sz w:val="28"/>
          <w:szCs w:val="28"/>
        </w:rPr>
        <w:t>,</w:t>
      </w:r>
      <w:r w:rsidR="00A7270C" w:rsidRPr="00804F1A">
        <w:rPr>
          <w:rStyle w:val="2"/>
          <w:color w:val="000000"/>
          <w:sz w:val="28"/>
          <w:szCs w:val="28"/>
        </w:rPr>
        <w:t xml:space="preserve"> следующие изменения</w:t>
      </w:r>
      <w:r w:rsidR="005C771C">
        <w:rPr>
          <w:rStyle w:val="2"/>
          <w:color w:val="000000"/>
          <w:sz w:val="28"/>
          <w:szCs w:val="28"/>
        </w:rPr>
        <w:t xml:space="preserve">                           и дополнения</w:t>
      </w:r>
      <w:r w:rsidR="00A7270C" w:rsidRPr="00804F1A">
        <w:rPr>
          <w:rStyle w:val="2"/>
          <w:color w:val="000000"/>
          <w:sz w:val="28"/>
          <w:szCs w:val="28"/>
        </w:rPr>
        <w:t>:</w:t>
      </w:r>
    </w:p>
    <w:p w:rsidR="00A7270C" w:rsidRPr="00804F1A" w:rsidRDefault="00A7270C" w:rsidP="00804F1A">
      <w:pPr>
        <w:pStyle w:val="40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</w:p>
    <w:p w:rsidR="00A7270C" w:rsidRDefault="005C771C" w:rsidP="00804F1A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а) в </w:t>
      </w:r>
      <w:r w:rsidR="00704190" w:rsidRPr="00804F1A">
        <w:rPr>
          <w:rStyle w:val="2"/>
          <w:color w:val="000000"/>
          <w:sz w:val="28"/>
          <w:szCs w:val="28"/>
        </w:rPr>
        <w:t>П</w:t>
      </w:r>
      <w:r w:rsidR="00A7270C" w:rsidRPr="00804F1A">
        <w:rPr>
          <w:rStyle w:val="2"/>
          <w:color w:val="000000"/>
          <w:sz w:val="28"/>
          <w:szCs w:val="28"/>
        </w:rPr>
        <w:t>риложение №</w:t>
      </w:r>
      <w:r>
        <w:rPr>
          <w:rStyle w:val="2"/>
          <w:color w:val="000000"/>
          <w:sz w:val="28"/>
          <w:szCs w:val="28"/>
        </w:rPr>
        <w:t xml:space="preserve"> </w:t>
      </w:r>
      <w:r w:rsidR="00A7270C" w:rsidRPr="00804F1A">
        <w:rPr>
          <w:rStyle w:val="2"/>
          <w:color w:val="000000"/>
          <w:sz w:val="28"/>
          <w:szCs w:val="28"/>
        </w:rPr>
        <w:t xml:space="preserve">3 к Указу (секретно) внести изменения </w:t>
      </w:r>
      <w:r>
        <w:rPr>
          <w:rStyle w:val="2"/>
          <w:color w:val="000000"/>
          <w:sz w:val="28"/>
          <w:szCs w:val="28"/>
        </w:rPr>
        <w:t>и дополнения</w:t>
      </w:r>
      <w:r w:rsidRPr="00804F1A">
        <w:rPr>
          <w:rStyle w:val="2"/>
          <w:color w:val="000000"/>
          <w:sz w:val="28"/>
          <w:szCs w:val="28"/>
        </w:rPr>
        <w:t xml:space="preserve"> </w:t>
      </w:r>
      <w:r w:rsidR="00A7270C" w:rsidRPr="00804F1A">
        <w:rPr>
          <w:rStyle w:val="2"/>
          <w:color w:val="000000"/>
          <w:sz w:val="28"/>
          <w:szCs w:val="28"/>
        </w:rPr>
        <w:t>согласно Приложению № 1 (секретно) к настоящему Указу;</w:t>
      </w:r>
    </w:p>
    <w:p w:rsidR="005C771C" w:rsidRPr="00A229F5" w:rsidRDefault="005C771C" w:rsidP="00804F1A">
      <w:pPr>
        <w:pStyle w:val="20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</w:p>
    <w:p w:rsidR="00A7270C" w:rsidRDefault="005C771C" w:rsidP="00804F1A">
      <w:pPr>
        <w:pStyle w:val="20"/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б)</w:t>
      </w:r>
      <w:r>
        <w:rPr>
          <w:rStyle w:val="2"/>
          <w:color w:val="000000"/>
          <w:sz w:val="28"/>
          <w:szCs w:val="28"/>
        </w:rPr>
        <w:tab/>
        <w:t>П</w:t>
      </w:r>
      <w:r w:rsidR="00A7270C" w:rsidRPr="00804F1A">
        <w:rPr>
          <w:rStyle w:val="2"/>
          <w:color w:val="000000"/>
          <w:sz w:val="28"/>
          <w:szCs w:val="28"/>
        </w:rPr>
        <w:t>риложение № 4 к Указу (совершенно секретно) изложить в новой редакции согласно Приложению № 2 (совершенно секретно) к настоящему Указу;</w:t>
      </w:r>
    </w:p>
    <w:p w:rsidR="00A7270C" w:rsidRDefault="00A229F5" w:rsidP="00804F1A">
      <w:pPr>
        <w:pStyle w:val="20"/>
        <w:shd w:val="clear" w:color="auto" w:fill="auto"/>
        <w:tabs>
          <w:tab w:val="left" w:pos="1054"/>
        </w:tabs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lastRenderedPageBreak/>
        <w:t>в)</w:t>
      </w:r>
      <w:r>
        <w:rPr>
          <w:rStyle w:val="2"/>
          <w:color w:val="000000"/>
          <w:sz w:val="28"/>
          <w:szCs w:val="28"/>
        </w:rPr>
        <w:tab/>
        <w:t>П</w:t>
      </w:r>
      <w:r w:rsidR="00A7270C" w:rsidRPr="00804F1A">
        <w:rPr>
          <w:rStyle w:val="2"/>
          <w:color w:val="000000"/>
          <w:sz w:val="28"/>
          <w:szCs w:val="28"/>
        </w:rPr>
        <w:t>риложение № 5 к Указу (совершенно секретно) изложить в новой редакции согласно Приложению № 3 (совершенно секретно) к настоящему Указу.</w:t>
      </w:r>
    </w:p>
    <w:p w:rsidR="00A229F5" w:rsidRPr="00804F1A" w:rsidRDefault="00A229F5" w:rsidP="00804F1A">
      <w:pPr>
        <w:pStyle w:val="20"/>
        <w:shd w:val="clear" w:color="auto" w:fill="auto"/>
        <w:tabs>
          <w:tab w:val="left" w:pos="1054"/>
        </w:tabs>
        <w:spacing w:line="240" w:lineRule="auto"/>
        <w:ind w:firstLine="709"/>
        <w:jc w:val="both"/>
        <w:rPr>
          <w:sz w:val="28"/>
          <w:szCs w:val="28"/>
        </w:rPr>
      </w:pPr>
    </w:p>
    <w:p w:rsidR="00A7270C" w:rsidRDefault="00A229F5" w:rsidP="00A229F5">
      <w:pPr>
        <w:pStyle w:val="20"/>
        <w:shd w:val="clear" w:color="auto" w:fill="auto"/>
        <w:tabs>
          <w:tab w:val="left" w:pos="1008"/>
        </w:tabs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2. </w:t>
      </w:r>
      <w:r w:rsidR="00A7270C" w:rsidRPr="00804F1A">
        <w:rPr>
          <w:rStyle w:val="2"/>
          <w:color w:val="000000"/>
          <w:sz w:val="28"/>
          <w:szCs w:val="28"/>
        </w:rPr>
        <w:t>Контроль за исполнением настоящего Указа возложить на министра обороны Приднестровской Молдавской Республики.</w:t>
      </w:r>
    </w:p>
    <w:p w:rsidR="00A229F5" w:rsidRPr="00804F1A" w:rsidRDefault="00A229F5" w:rsidP="00A229F5">
      <w:pPr>
        <w:pStyle w:val="20"/>
        <w:shd w:val="clear" w:color="auto" w:fill="auto"/>
        <w:tabs>
          <w:tab w:val="left" w:pos="1008"/>
        </w:tabs>
        <w:spacing w:line="240" w:lineRule="auto"/>
        <w:ind w:firstLine="709"/>
        <w:jc w:val="both"/>
        <w:rPr>
          <w:sz w:val="28"/>
          <w:szCs w:val="28"/>
        </w:rPr>
      </w:pPr>
    </w:p>
    <w:p w:rsidR="00A7270C" w:rsidRPr="003A26ED" w:rsidRDefault="00A229F5" w:rsidP="00A229F5">
      <w:pPr>
        <w:pStyle w:val="20"/>
        <w:shd w:val="clear" w:color="auto" w:fill="auto"/>
        <w:tabs>
          <w:tab w:val="left" w:pos="1069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 </w:t>
      </w:r>
      <w:r w:rsidR="00A7270C" w:rsidRPr="00804F1A">
        <w:rPr>
          <w:rStyle w:val="2"/>
          <w:color w:val="000000"/>
          <w:sz w:val="28"/>
          <w:szCs w:val="28"/>
        </w:rPr>
        <w:t>Настоящий Указ вступает в силу со дня подписания.</w:t>
      </w:r>
    </w:p>
    <w:p w:rsidR="003A26ED" w:rsidRDefault="003A26ED" w:rsidP="00A229F5">
      <w:pPr>
        <w:pStyle w:val="20"/>
        <w:shd w:val="clear" w:color="auto" w:fill="auto"/>
        <w:tabs>
          <w:tab w:val="left" w:pos="1069"/>
        </w:tabs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</w:p>
    <w:p w:rsidR="003A26ED" w:rsidRDefault="003A26ED" w:rsidP="003A26ED">
      <w:pPr>
        <w:pStyle w:val="20"/>
        <w:shd w:val="clear" w:color="auto" w:fill="auto"/>
        <w:tabs>
          <w:tab w:val="left" w:pos="1069"/>
        </w:tabs>
        <w:spacing w:line="240" w:lineRule="auto"/>
        <w:jc w:val="both"/>
        <w:rPr>
          <w:rStyle w:val="2"/>
          <w:color w:val="000000"/>
          <w:sz w:val="28"/>
          <w:szCs w:val="28"/>
        </w:rPr>
      </w:pPr>
    </w:p>
    <w:p w:rsidR="003A26ED" w:rsidRDefault="003A26ED" w:rsidP="003A26ED">
      <w:pPr>
        <w:pStyle w:val="20"/>
        <w:shd w:val="clear" w:color="auto" w:fill="auto"/>
        <w:tabs>
          <w:tab w:val="left" w:pos="1069"/>
        </w:tabs>
        <w:spacing w:line="240" w:lineRule="auto"/>
        <w:jc w:val="both"/>
        <w:rPr>
          <w:rStyle w:val="2"/>
          <w:color w:val="000000"/>
          <w:sz w:val="28"/>
          <w:szCs w:val="28"/>
        </w:rPr>
      </w:pPr>
    </w:p>
    <w:p w:rsidR="003A26ED" w:rsidRDefault="003A26ED" w:rsidP="003A26ED">
      <w:pPr>
        <w:pStyle w:val="20"/>
        <w:shd w:val="clear" w:color="auto" w:fill="auto"/>
        <w:tabs>
          <w:tab w:val="left" w:pos="1069"/>
        </w:tabs>
        <w:spacing w:line="240" w:lineRule="auto"/>
        <w:jc w:val="both"/>
        <w:rPr>
          <w:rStyle w:val="2"/>
          <w:color w:val="000000"/>
          <w:sz w:val="28"/>
          <w:szCs w:val="28"/>
        </w:rPr>
      </w:pPr>
    </w:p>
    <w:p w:rsidR="003A26ED" w:rsidRPr="00255D0B" w:rsidRDefault="003A26ED" w:rsidP="003A26ED">
      <w:pPr>
        <w:jc w:val="both"/>
        <w:rPr>
          <w:rFonts w:ascii="Times New Roman" w:hAnsi="Times New Roman" w:cs="Times New Roman"/>
        </w:rPr>
      </w:pPr>
      <w:r w:rsidRPr="00255D0B">
        <w:rPr>
          <w:rFonts w:ascii="Times New Roman" w:hAnsi="Times New Roman" w:cs="Times New Roman"/>
        </w:rPr>
        <w:t>ПРЕЗИДЕНТ                                                                                                В.КРАСНОСЕЛЬСКИЙ</w:t>
      </w:r>
    </w:p>
    <w:p w:rsidR="003A26ED" w:rsidRPr="00255D0B" w:rsidRDefault="003A26ED" w:rsidP="003A26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6ED" w:rsidRDefault="003A26ED" w:rsidP="003A26ED">
      <w:pPr>
        <w:rPr>
          <w:rFonts w:ascii="Times New Roman" w:hAnsi="Times New Roman" w:cs="Times New Roman"/>
          <w:sz w:val="28"/>
          <w:szCs w:val="28"/>
        </w:rPr>
      </w:pPr>
    </w:p>
    <w:p w:rsidR="003A26ED" w:rsidRPr="000079D3" w:rsidRDefault="003A26ED" w:rsidP="003A26E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A26ED" w:rsidRPr="000079D3" w:rsidRDefault="003A26ED" w:rsidP="003A26ED">
      <w:pPr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0079D3">
        <w:rPr>
          <w:rFonts w:ascii="Times New Roman" w:hAnsi="Times New Roman" w:cs="Times New Roman"/>
          <w:color w:val="auto"/>
          <w:sz w:val="28"/>
          <w:szCs w:val="28"/>
        </w:rPr>
        <w:t>г. Тирасполь</w:t>
      </w:r>
    </w:p>
    <w:p w:rsidR="003A26ED" w:rsidRPr="000079D3" w:rsidRDefault="000079D3" w:rsidP="003A26ED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16</w:t>
      </w:r>
      <w:r w:rsidR="003A26ED" w:rsidRPr="000079D3">
        <w:rPr>
          <w:rFonts w:ascii="Times New Roman" w:hAnsi="Times New Roman" w:cs="Times New Roman"/>
          <w:color w:val="auto"/>
          <w:sz w:val="28"/>
          <w:szCs w:val="28"/>
        </w:rPr>
        <w:t xml:space="preserve"> июля 2021 г.</w:t>
      </w:r>
    </w:p>
    <w:p w:rsidR="003A26ED" w:rsidRPr="000079D3" w:rsidRDefault="003A26ED" w:rsidP="003A26E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79D3">
        <w:rPr>
          <w:rFonts w:ascii="Times New Roman" w:hAnsi="Times New Roman" w:cs="Times New Roman"/>
          <w:color w:val="auto"/>
          <w:sz w:val="28"/>
          <w:szCs w:val="28"/>
        </w:rPr>
        <w:t xml:space="preserve">        № 2</w:t>
      </w:r>
      <w:r w:rsidR="000079D3">
        <w:rPr>
          <w:rFonts w:ascii="Times New Roman" w:hAnsi="Times New Roman" w:cs="Times New Roman"/>
          <w:color w:val="auto"/>
          <w:sz w:val="28"/>
          <w:szCs w:val="28"/>
        </w:rPr>
        <w:t>13</w:t>
      </w:r>
    </w:p>
    <w:p w:rsidR="003A26ED" w:rsidRPr="000079D3" w:rsidRDefault="003A26ED" w:rsidP="003A26E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A26ED" w:rsidRPr="000079D3" w:rsidRDefault="003A26ED" w:rsidP="003A26ED">
      <w:pPr>
        <w:pStyle w:val="20"/>
        <w:shd w:val="clear" w:color="auto" w:fill="auto"/>
        <w:tabs>
          <w:tab w:val="left" w:pos="1069"/>
        </w:tabs>
        <w:spacing w:line="240" w:lineRule="auto"/>
        <w:jc w:val="both"/>
        <w:rPr>
          <w:sz w:val="28"/>
          <w:szCs w:val="28"/>
        </w:rPr>
      </w:pPr>
    </w:p>
    <w:sectPr w:rsidR="003A26ED" w:rsidRPr="000079D3" w:rsidSect="00A229F5">
      <w:headerReference w:type="default" r:id="rId7"/>
      <w:type w:val="continuous"/>
      <w:pgSz w:w="11900" w:h="16840"/>
      <w:pgMar w:top="567" w:right="567" w:bottom="851" w:left="1701" w:header="0" w:footer="3" w:gutter="0"/>
      <w:pgNumType w:fmt="numberInDash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3F" w:rsidRDefault="0038663F" w:rsidP="003A26ED">
      <w:r>
        <w:separator/>
      </w:r>
    </w:p>
  </w:endnote>
  <w:endnote w:type="continuationSeparator" w:id="0">
    <w:p w:rsidR="0038663F" w:rsidRDefault="0038663F" w:rsidP="003A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3F" w:rsidRDefault="0038663F" w:rsidP="003A26ED">
      <w:r>
        <w:separator/>
      </w:r>
    </w:p>
  </w:footnote>
  <w:footnote w:type="continuationSeparator" w:id="0">
    <w:p w:rsidR="0038663F" w:rsidRDefault="0038663F" w:rsidP="003A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ED" w:rsidRDefault="003A26ED">
    <w:pPr>
      <w:pStyle w:val="a5"/>
      <w:jc w:val="center"/>
      <w:rPr>
        <w:rFonts w:ascii="Times New Roman" w:hAnsi="Times New Roman" w:cs="Times New Roman"/>
      </w:rPr>
    </w:pPr>
  </w:p>
  <w:p w:rsidR="003A26ED" w:rsidRDefault="003A26ED">
    <w:pPr>
      <w:pStyle w:val="a5"/>
      <w:jc w:val="center"/>
      <w:rPr>
        <w:rFonts w:ascii="Times New Roman" w:hAnsi="Times New Roman" w:cs="Times New Roman"/>
      </w:rPr>
    </w:pPr>
  </w:p>
  <w:p w:rsidR="003A26ED" w:rsidRPr="003A26ED" w:rsidRDefault="003A26ED">
    <w:pPr>
      <w:pStyle w:val="a5"/>
      <w:jc w:val="center"/>
      <w:rPr>
        <w:rFonts w:ascii="Times New Roman" w:hAnsi="Times New Roman" w:cs="Times New Roman"/>
      </w:rPr>
    </w:pPr>
    <w:r w:rsidRPr="003A26ED">
      <w:rPr>
        <w:rFonts w:ascii="Times New Roman" w:hAnsi="Times New Roman" w:cs="Times New Roman"/>
      </w:rPr>
      <w:fldChar w:fldCharType="begin"/>
    </w:r>
    <w:r w:rsidRPr="003A26ED">
      <w:rPr>
        <w:rFonts w:ascii="Times New Roman" w:hAnsi="Times New Roman" w:cs="Times New Roman"/>
      </w:rPr>
      <w:instrText>PAGE   \* MERGEFORMAT</w:instrText>
    </w:r>
    <w:r w:rsidRPr="003A26ED">
      <w:rPr>
        <w:rFonts w:ascii="Times New Roman" w:hAnsi="Times New Roman" w:cs="Times New Roman"/>
      </w:rPr>
      <w:fldChar w:fldCharType="separate"/>
    </w:r>
    <w:r w:rsidR="002B42BF">
      <w:rPr>
        <w:rFonts w:ascii="Times New Roman" w:hAnsi="Times New Roman" w:cs="Times New Roman"/>
        <w:noProof/>
      </w:rPr>
      <w:t>- 2 -</w:t>
    </w:r>
    <w:r w:rsidRPr="003A26ED">
      <w:rPr>
        <w:rFonts w:ascii="Times New Roman" w:hAnsi="Times New Roman" w:cs="Times New Roman"/>
      </w:rPr>
      <w:fldChar w:fldCharType="end"/>
    </w:r>
  </w:p>
  <w:p w:rsidR="003A26ED" w:rsidRDefault="003A26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90"/>
    <w:rsid w:val="000079D3"/>
    <w:rsid w:val="00255D0B"/>
    <w:rsid w:val="002B42BF"/>
    <w:rsid w:val="0034355E"/>
    <w:rsid w:val="0038663F"/>
    <w:rsid w:val="003A26ED"/>
    <w:rsid w:val="005C771C"/>
    <w:rsid w:val="00704190"/>
    <w:rsid w:val="00804F1A"/>
    <w:rsid w:val="00A229F5"/>
    <w:rsid w:val="00A7270C"/>
    <w:rsid w:val="00AF4EE1"/>
    <w:rsid w:val="00B92527"/>
    <w:rsid w:val="00CA58AD"/>
    <w:rsid w:val="00F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4E93B2-3602-4349-BE6E-A60E29B9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19"/>
      <w:szCs w:val="19"/>
      <w:u w:val="none"/>
      <w:lang w:val="en-US" w:eastAsia="en-US"/>
    </w:rPr>
  </w:style>
  <w:style w:type="character" w:customStyle="1" w:styleId="22pt">
    <w:name w:val="Основной текст (2) + Интервал 2 pt"/>
    <w:basedOn w:val="2"/>
    <w:uiPriority w:val="99"/>
    <w:rPr>
      <w:rFonts w:ascii="Times New Roman" w:hAnsi="Times New Roman" w:cs="Times New Roman"/>
      <w:spacing w:val="4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pacing w:val="-10"/>
      <w:sz w:val="8"/>
      <w:szCs w:val="8"/>
      <w:u w:val="none"/>
    </w:rPr>
  </w:style>
  <w:style w:type="character" w:customStyle="1" w:styleId="48">
    <w:name w:val="Основной текст (4) + 8"/>
    <w:aliases w:val="5 pt,Курсив,Малые прописные,Интервал 0 pt"/>
    <w:basedOn w:val="4"/>
    <w:uiPriority w:val="99"/>
    <w:rPr>
      <w:rFonts w:ascii="Times New Roman" w:hAnsi="Times New Roman" w:cs="Times New Roman"/>
      <w:i/>
      <w:iCs/>
      <w:smallCaps/>
      <w:spacing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512ptExact">
    <w:name w:val="Основной текст (5) + 12 pt Exact"/>
    <w:basedOn w:val="5Exact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Pr>
      <w:rFonts w:ascii="Times New Roman" w:hAnsi="Times New Roman" w:cs="Times New Roman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60" w:after="60" w:line="240" w:lineRule="atLeast"/>
    </w:pPr>
    <w:rPr>
      <w:rFonts w:ascii="Times New Roman" w:hAnsi="Times New Roman" w:cs="Times New Roman"/>
      <w:color w:val="auto"/>
      <w:sz w:val="19"/>
      <w:szCs w:val="19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88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3A2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A26ED"/>
    <w:rPr>
      <w:rFonts w:cs="Arial Unicode MS"/>
      <w:color w:val="000000"/>
    </w:rPr>
  </w:style>
  <w:style w:type="paragraph" w:styleId="a7">
    <w:name w:val="footer"/>
    <w:basedOn w:val="a"/>
    <w:link w:val="a8"/>
    <w:uiPriority w:val="99"/>
    <w:unhideWhenUsed/>
    <w:rsid w:val="003A26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A26ED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 А.Ю.</dc:creator>
  <cp:keywords/>
  <dc:description/>
  <cp:lastModifiedBy>Усков А.Ю.</cp:lastModifiedBy>
  <cp:revision>2</cp:revision>
  <dcterms:created xsi:type="dcterms:W3CDTF">2021-07-16T12:24:00Z</dcterms:created>
  <dcterms:modified xsi:type="dcterms:W3CDTF">2021-07-16T12:24:00Z</dcterms:modified>
</cp:coreProperties>
</file>